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5B7C" w14:textId="77777777" w:rsidR="007A098A" w:rsidRDefault="00C62321" w:rsidP="00A001CE">
      <w:pPr>
        <w:pStyle w:val="Title"/>
      </w:pPr>
      <w:bookmarkStart w:id="0" w:name="_GoBack"/>
      <w:bookmarkEnd w:id="0"/>
      <w:r>
        <w:t>NE008 Teaching primary biology: evolution and inheritance</w:t>
      </w:r>
    </w:p>
    <w:p w14:paraId="22167618" w14:textId="77777777" w:rsidR="00A001CE" w:rsidRDefault="00C62321" w:rsidP="00524120">
      <w:pPr>
        <w:pStyle w:val="Heading1"/>
      </w:pPr>
      <w:r>
        <w:t>Fossilisation cartoon strip</w:t>
      </w:r>
    </w:p>
    <w:p w14:paraId="52BD4C96" w14:textId="77777777" w:rsidR="00C62321" w:rsidRPr="00C62321" w:rsidRDefault="00C62321" w:rsidP="00C62321">
      <w:r>
        <w:t xml:space="preserve">Word bank: </w:t>
      </w:r>
      <w:r w:rsidRPr="00C62321">
        <w:t>Word bank: Dies, Body, Dissolve, Body, Eaten, Covered, sediment, Millions, Sediment, Compresses, Sedimentary, Water, Hard, Water, Minerals, Hard, Fossil, Sedimentary, Fossils, Palaeontologists</w:t>
      </w:r>
      <w:r>
        <w:t>.</w:t>
      </w:r>
    </w:p>
    <w:p w14:paraId="432FF67A" w14:textId="77777777" w:rsidR="00D86000" w:rsidRDefault="00D86000" w:rsidP="00D86000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1"/>
        <w:gridCol w:w="2788"/>
        <w:gridCol w:w="2787"/>
        <w:gridCol w:w="2784"/>
        <w:gridCol w:w="2798"/>
      </w:tblGrid>
      <w:tr w:rsidR="00C62321" w:rsidRPr="00C62321" w14:paraId="6B92848A" w14:textId="77777777" w:rsidTr="00C62321">
        <w:tc>
          <w:tcPr>
            <w:tcW w:w="2834" w:type="dxa"/>
          </w:tcPr>
          <w:p w14:paraId="220F73F3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45DFEBA5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3A6005E3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10CEB35A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64C34E06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33951D37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7A8E8312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48473D4E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7007A53C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705AEF12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</w:p>
        </w:tc>
      </w:tr>
      <w:tr w:rsidR="00C62321" w:rsidRPr="00C62321" w14:paraId="3E89DFCF" w14:textId="77777777" w:rsidTr="00C62321">
        <w:tc>
          <w:tcPr>
            <w:tcW w:w="2834" w:type="dxa"/>
          </w:tcPr>
          <w:p w14:paraId="6EF39DD6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 w:rsidRPr="00C62321">
              <w:rPr>
                <w:sz w:val="36"/>
              </w:rPr>
              <w:t>First a living thing _____ and its _____ sinks to the seabed.</w:t>
            </w:r>
          </w:p>
        </w:tc>
        <w:tc>
          <w:tcPr>
            <w:tcW w:w="2835" w:type="dxa"/>
          </w:tcPr>
          <w:p w14:paraId="12FB16C0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The _____ parts of the once living thing _____ or are _____, leaving only the _____ parts.</w:t>
            </w:r>
          </w:p>
        </w:tc>
        <w:tc>
          <w:tcPr>
            <w:tcW w:w="2835" w:type="dxa"/>
          </w:tcPr>
          <w:p w14:paraId="45A48EE7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Next, the body is _____ by _____.</w:t>
            </w:r>
          </w:p>
        </w:tc>
        <w:tc>
          <w:tcPr>
            <w:tcW w:w="2835" w:type="dxa"/>
          </w:tcPr>
          <w:p w14:paraId="550B14E0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Over many _____ of years the _____ builds up and _____ the body.</w:t>
            </w:r>
          </w:p>
        </w:tc>
        <w:tc>
          <w:tcPr>
            <w:tcW w:w="2835" w:type="dxa"/>
          </w:tcPr>
          <w:p w14:paraId="252CB0DD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This rock then becomes _____ rock.</w:t>
            </w:r>
          </w:p>
        </w:tc>
      </w:tr>
    </w:tbl>
    <w:p w14:paraId="4A5BD3A7" w14:textId="77777777" w:rsidR="00C62321" w:rsidRDefault="00C62321"/>
    <w:p w14:paraId="3FD38423" w14:textId="77777777" w:rsidR="00C62321" w:rsidRDefault="00C6232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80"/>
        <w:gridCol w:w="2803"/>
        <w:gridCol w:w="2781"/>
        <w:gridCol w:w="2783"/>
        <w:gridCol w:w="2801"/>
      </w:tblGrid>
      <w:tr w:rsidR="00C62321" w:rsidRPr="00C62321" w14:paraId="651563DC" w14:textId="77777777" w:rsidTr="00C62321">
        <w:tc>
          <w:tcPr>
            <w:tcW w:w="2834" w:type="dxa"/>
          </w:tcPr>
          <w:p w14:paraId="3080FDB8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5F924EDD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0AE85805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0E85623B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2E161D91" w14:textId="77777777" w:rsidR="00C62321" w:rsidRDefault="00C62321" w:rsidP="00C62321">
            <w:pPr>
              <w:pStyle w:val="NoSpacing"/>
              <w:rPr>
                <w:sz w:val="36"/>
              </w:rPr>
            </w:pPr>
          </w:p>
          <w:p w14:paraId="21791CFE" w14:textId="77777777" w:rsid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3E5A0388" w14:textId="77777777" w:rsid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1E464848" w14:textId="77777777" w:rsid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094FBDC3" w14:textId="77777777" w:rsidR="00C62321" w:rsidRDefault="00C62321" w:rsidP="00C62321">
            <w:pPr>
              <w:pStyle w:val="NoSpacing"/>
              <w:rPr>
                <w:sz w:val="36"/>
              </w:rPr>
            </w:pPr>
          </w:p>
        </w:tc>
        <w:tc>
          <w:tcPr>
            <w:tcW w:w="2835" w:type="dxa"/>
          </w:tcPr>
          <w:p w14:paraId="532F9FE1" w14:textId="77777777" w:rsidR="00C62321" w:rsidRDefault="00C62321" w:rsidP="00C62321">
            <w:pPr>
              <w:pStyle w:val="NoSpacing"/>
              <w:rPr>
                <w:sz w:val="36"/>
              </w:rPr>
            </w:pPr>
          </w:p>
        </w:tc>
      </w:tr>
      <w:tr w:rsidR="00C62321" w:rsidRPr="00C62321" w14:paraId="3D22F37B" w14:textId="77777777" w:rsidTr="00C62321">
        <w:tc>
          <w:tcPr>
            <w:tcW w:w="2834" w:type="dxa"/>
          </w:tcPr>
          <w:p w14:paraId="00A4E90F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_____ seeps through the rock and washes away the _____ parts of the body.</w:t>
            </w:r>
          </w:p>
        </w:tc>
        <w:tc>
          <w:tcPr>
            <w:tcW w:w="2835" w:type="dxa"/>
          </w:tcPr>
          <w:p w14:paraId="518D9AC6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The _____ carries _____ that fill in the holes left behind and replace the _____parts of the body.</w:t>
            </w:r>
          </w:p>
        </w:tc>
        <w:tc>
          <w:tcPr>
            <w:tcW w:w="2835" w:type="dxa"/>
          </w:tcPr>
          <w:p w14:paraId="40776BDB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A ______ has now been formed.</w:t>
            </w:r>
          </w:p>
        </w:tc>
        <w:tc>
          <w:tcPr>
            <w:tcW w:w="2835" w:type="dxa"/>
          </w:tcPr>
          <w:p w14:paraId="40719244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>Over time the layers of the _____ rock get pushed up by the Earth below and come to the surface.</w:t>
            </w:r>
          </w:p>
        </w:tc>
        <w:tc>
          <w:tcPr>
            <w:tcW w:w="2835" w:type="dxa"/>
          </w:tcPr>
          <w:p w14:paraId="60050F25" w14:textId="77777777" w:rsidR="00C62321" w:rsidRPr="00C62321" w:rsidRDefault="00C62321" w:rsidP="00C62321">
            <w:pPr>
              <w:pStyle w:val="NoSpacing"/>
              <w:rPr>
                <w:sz w:val="36"/>
              </w:rPr>
            </w:pPr>
            <w:r>
              <w:rPr>
                <w:sz w:val="36"/>
              </w:rPr>
              <w:t xml:space="preserve">Here </w:t>
            </w:r>
            <w:proofErr w:type="spellStart"/>
            <w:r>
              <w:rPr>
                <w:sz w:val="36"/>
              </w:rPr>
              <w:t>the</w:t>
            </w:r>
            <w:proofErr w:type="spellEnd"/>
            <w:r>
              <w:rPr>
                <w:sz w:val="36"/>
              </w:rPr>
              <w:t xml:space="preserve"> _____ are exposed and discovered by _____.</w:t>
            </w:r>
          </w:p>
        </w:tc>
      </w:tr>
    </w:tbl>
    <w:p w14:paraId="00E384E3" w14:textId="77777777" w:rsidR="00C62321" w:rsidRPr="00D86000" w:rsidRDefault="00C62321" w:rsidP="00D86000"/>
    <w:sectPr w:rsidR="00C62321" w:rsidRPr="00D86000" w:rsidSect="00C62321">
      <w:headerReference w:type="default" r:id="rId11"/>
      <w:footerReference w:type="default" r:id="rId12"/>
      <w:pgSz w:w="16838" w:h="11906" w:orient="landscape"/>
      <w:pgMar w:top="851" w:right="1440" w:bottom="84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2510" w14:textId="77777777" w:rsidR="00D74357" w:rsidRDefault="00D74357" w:rsidP="00F6249E">
      <w:pPr>
        <w:spacing w:before="0" w:line="240" w:lineRule="auto"/>
      </w:pPr>
      <w:r>
        <w:separator/>
      </w:r>
    </w:p>
  </w:endnote>
  <w:endnote w:type="continuationSeparator" w:id="0">
    <w:p w14:paraId="663E2285" w14:textId="77777777" w:rsidR="00D74357" w:rsidRDefault="00D74357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E1ED" w14:textId="77777777" w:rsidR="00EF4190" w:rsidRDefault="00D86000" w:rsidP="00C62321">
    <w:pPr>
      <w:pStyle w:val="Footer"/>
      <w:tabs>
        <w:tab w:val="clear" w:pos="9026"/>
        <w:tab w:val="right" w:pos="13892"/>
      </w:tabs>
    </w:pPr>
    <w:r>
      <w:t>© STEM Learning</w:t>
    </w:r>
    <w:r w:rsidR="006A7270">
      <w:tab/>
    </w:r>
    <w:r w:rsidR="006A7270">
      <w:tab/>
      <w:t>www.stem.org.uk/online-cpd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D164" w14:textId="77777777" w:rsidR="00D74357" w:rsidRDefault="00D74357" w:rsidP="00F6249E">
      <w:pPr>
        <w:spacing w:before="0" w:line="240" w:lineRule="auto"/>
      </w:pPr>
      <w:r>
        <w:separator/>
      </w:r>
    </w:p>
  </w:footnote>
  <w:footnote w:type="continuationSeparator" w:id="0">
    <w:p w14:paraId="6C98C21F" w14:textId="77777777" w:rsidR="00D74357" w:rsidRDefault="00D74357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5A35" w14:textId="77777777" w:rsidR="00F029B4" w:rsidRDefault="00A001CE" w:rsidP="00F029B4">
    <w:pPr>
      <w:pStyle w:val="Header"/>
      <w:jc w:val="right"/>
    </w:pPr>
    <w:r w:rsidRPr="00287344">
      <w:rPr>
        <w:rFonts w:asciiTheme="minorHAnsi" w:hAnsiTheme="minorHAnsi"/>
        <w:b/>
        <w:noProof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0061F848" wp14:editId="497E91A9">
          <wp:simplePos x="0" y="0"/>
          <wp:positionH relativeFrom="page">
            <wp:posOffset>-1</wp:posOffset>
          </wp:positionH>
          <wp:positionV relativeFrom="page">
            <wp:posOffset>-1</wp:posOffset>
          </wp:positionV>
          <wp:extent cx="10684933" cy="2111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fl sli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50"/>
                  <a:stretch/>
                </pic:blipFill>
                <pic:spPr bwMode="auto">
                  <a:xfrm>
                    <a:off x="0" y="0"/>
                    <a:ext cx="12128174" cy="239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C0E">
      <w:rPr>
        <w:noProof/>
        <w:lang w:eastAsia="en-GB"/>
      </w:rPr>
      <w:drawing>
        <wp:inline distT="0" distB="0" distL="0" distR="0" wp14:anchorId="17A6E062" wp14:editId="77FAC53F">
          <wp:extent cx="1891665" cy="756773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75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885DC" w14:textId="77777777" w:rsidR="00A001CE" w:rsidRDefault="00A001CE" w:rsidP="00F029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0693"/>
    <w:multiLevelType w:val="hybridMultilevel"/>
    <w:tmpl w:val="7472D1C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5172D9"/>
    <w:multiLevelType w:val="hybridMultilevel"/>
    <w:tmpl w:val="702CAB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6B90F5C"/>
    <w:multiLevelType w:val="hybridMultilevel"/>
    <w:tmpl w:val="FB163092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5176"/>
    <w:multiLevelType w:val="hybridMultilevel"/>
    <w:tmpl w:val="B5ECCED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B43E5"/>
    <w:multiLevelType w:val="multilevel"/>
    <w:tmpl w:val="DFF6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DE5EB2"/>
    <w:multiLevelType w:val="multilevel"/>
    <w:tmpl w:val="4AA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300439"/>
    <w:multiLevelType w:val="multilevel"/>
    <w:tmpl w:val="7898B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377292"/>
    <w:multiLevelType w:val="hybridMultilevel"/>
    <w:tmpl w:val="2BB8BD02"/>
    <w:lvl w:ilvl="0" w:tplc="F740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71E6"/>
    <w:multiLevelType w:val="hybridMultilevel"/>
    <w:tmpl w:val="A6D6DC12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43481"/>
    <w:multiLevelType w:val="multilevel"/>
    <w:tmpl w:val="06B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342D3"/>
    <w:multiLevelType w:val="hybridMultilevel"/>
    <w:tmpl w:val="8DB0322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06DAF"/>
    <w:multiLevelType w:val="multilevel"/>
    <w:tmpl w:val="534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54280"/>
    <w:multiLevelType w:val="hybridMultilevel"/>
    <w:tmpl w:val="4D1238AC"/>
    <w:lvl w:ilvl="0" w:tplc="9CD668CE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4390D"/>
    <w:multiLevelType w:val="hybridMultilevel"/>
    <w:tmpl w:val="5BA2AAFA"/>
    <w:lvl w:ilvl="0" w:tplc="D9669A5C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D83982"/>
    <w:multiLevelType w:val="hybridMultilevel"/>
    <w:tmpl w:val="0BAE5428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3452E"/>
    <w:multiLevelType w:val="hybridMultilevel"/>
    <w:tmpl w:val="BE2656CE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02980"/>
    <w:multiLevelType w:val="hybridMultilevel"/>
    <w:tmpl w:val="9768FAA4"/>
    <w:lvl w:ilvl="0" w:tplc="EC7AB6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DB57A79"/>
    <w:multiLevelType w:val="hybridMultilevel"/>
    <w:tmpl w:val="A6241CD4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24"/>
  </w:num>
  <w:num w:numId="14">
    <w:abstractNumId w:val="22"/>
  </w:num>
  <w:num w:numId="15">
    <w:abstractNumId w:val="12"/>
  </w:num>
  <w:num w:numId="16">
    <w:abstractNumId w:val="25"/>
  </w:num>
  <w:num w:numId="17">
    <w:abstractNumId w:val="28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9"/>
  </w:num>
  <w:num w:numId="23">
    <w:abstractNumId w:val="26"/>
  </w:num>
  <w:num w:numId="24">
    <w:abstractNumId w:val="15"/>
    <w:lvlOverride w:ilvl="0">
      <w:lvl w:ilvl="0">
        <w:numFmt w:val="upperLetter"/>
        <w:lvlText w:val="%1."/>
        <w:lvlJc w:val="left"/>
      </w:lvl>
    </w:lvlOverride>
  </w:num>
  <w:num w:numId="25">
    <w:abstractNumId w:val="23"/>
    <w:lvlOverride w:ilvl="0">
      <w:lvl w:ilvl="0">
        <w:numFmt w:val="upperLetter"/>
        <w:lvlText w:val="%1."/>
        <w:lvlJc w:val="left"/>
      </w:lvl>
    </w:lvlOverride>
  </w:num>
  <w:num w:numId="26">
    <w:abstractNumId w:val="13"/>
  </w:num>
  <w:num w:numId="27">
    <w:abstractNumId w:val="29"/>
  </w:num>
  <w:num w:numId="28">
    <w:abstractNumId w:val="1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1"/>
    <w:rsid w:val="0003078D"/>
    <w:rsid w:val="000421A2"/>
    <w:rsid w:val="00072642"/>
    <w:rsid w:val="000736E5"/>
    <w:rsid w:val="000A395C"/>
    <w:rsid w:val="000D0E4C"/>
    <w:rsid w:val="000E0985"/>
    <w:rsid w:val="0012543E"/>
    <w:rsid w:val="001A5EB1"/>
    <w:rsid w:val="001C2F45"/>
    <w:rsid w:val="00247D82"/>
    <w:rsid w:val="002577B3"/>
    <w:rsid w:val="00273123"/>
    <w:rsid w:val="002774AB"/>
    <w:rsid w:val="00281834"/>
    <w:rsid w:val="00287344"/>
    <w:rsid w:val="002A237B"/>
    <w:rsid w:val="002B2AD9"/>
    <w:rsid w:val="002E547A"/>
    <w:rsid w:val="002E56E8"/>
    <w:rsid w:val="00330467"/>
    <w:rsid w:val="003400F1"/>
    <w:rsid w:val="003429A4"/>
    <w:rsid w:val="003515AF"/>
    <w:rsid w:val="003B6DEA"/>
    <w:rsid w:val="00401B7B"/>
    <w:rsid w:val="00416560"/>
    <w:rsid w:val="00416AA0"/>
    <w:rsid w:val="00436F2D"/>
    <w:rsid w:val="00441DF1"/>
    <w:rsid w:val="004A0C82"/>
    <w:rsid w:val="00524120"/>
    <w:rsid w:val="005348B5"/>
    <w:rsid w:val="0056264E"/>
    <w:rsid w:val="00592781"/>
    <w:rsid w:val="005B0D14"/>
    <w:rsid w:val="005C161B"/>
    <w:rsid w:val="005D2D36"/>
    <w:rsid w:val="006302FF"/>
    <w:rsid w:val="006422C8"/>
    <w:rsid w:val="006644FA"/>
    <w:rsid w:val="0069423C"/>
    <w:rsid w:val="006A7270"/>
    <w:rsid w:val="006F163E"/>
    <w:rsid w:val="006F7C42"/>
    <w:rsid w:val="00757E41"/>
    <w:rsid w:val="00781B20"/>
    <w:rsid w:val="00782EFE"/>
    <w:rsid w:val="00784669"/>
    <w:rsid w:val="007A098A"/>
    <w:rsid w:val="007F192C"/>
    <w:rsid w:val="00832598"/>
    <w:rsid w:val="00865E5E"/>
    <w:rsid w:val="00873D7B"/>
    <w:rsid w:val="00880119"/>
    <w:rsid w:val="008875AE"/>
    <w:rsid w:val="00890E90"/>
    <w:rsid w:val="008A0223"/>
    <w:rsid w:val="008A55AA"/>
    <w:rsid w:val="008B1712"/>
    <w:rsid w:val="0091059B"/>
    <w:rsid w:val="00914EAD"/>
    <w:rsid w:val="0092686D"/>
    <w:rsid w:val="00930117"/>
    <w:rsid w:val="00952D67"/>
    <w:rsid w:val="009A3E45"/>
    <w:rsid w:val="009E6326"/>
    <w:rsid w:val="00A001CE"/>
    <w:rsid w:val="00A172DC"/>
    <w:rsid w:val="00A36CF5"/>
    <w:rsid w:val="00A43021"/>
    <w:rsid w:val="00A50118"/>
    <w:rsid w:val="00AB1542"/>
    <w:rsid w:val="00AB2299"/>
    <w:rsid w:val="00AD1B4C"/>
    <w:rsid w:val="00AD3173"/>
    <w:rsid w:val="00AD4ECB"/>
    <w:rsid w:val="00AD7E5E"/>
    <w:rsid w:val="00B21143"/>
    <w:rsid w:val="00B23E4E"/>
    <w:rsid w:val="00B307B5"/>
    <w:rsid w:val="00B3772F"/>
    <w:rsid w:val="00B73992"/>
    <w:rsid w:val="00B7564E"/>
    <w:rsid w:val="00B96C01"/>
    <w:rsid w:val="00BA21D3"/>
    <w:rsid w:val="00BA4C1C"/>
    <w:rsid w:val="00BB29F0"/>
    <w:rsid w:val="00BC3D2F"/>
    <w:rsid w:val="00BF7C01"/>
    <w:rsid w:val="00C06A83"/>
    <w:rsid w:val="00C43089"/>
    <w:rsid w:val="00C470E2"/>
    <w:rsid w:val="00C62321"/>
    <w:rsid w:val="00C86B35"/>
    <w:rsid w:val="00CA132B"/>
    <w:rsid w:val="00CA19CD"/>
    <w:rsid w:val="00CE379D"/>
    <w:rsid w:val="00D00D33"/>
    <w:rsid w:val="00D179A0"/>
    <w:rsid w:val="00D74357"/>
    <w:rsid w:val="00D760F7"/>
    <w:rsid w:val="00D86000"/>
    <w:rsid w:val="00D86F35"/>
    <w:rsid w:val="00DA69E0"/>
    <w:rsid w:val="00DB5228"/>
    <w:rsid w:val="00DD43B6"/>
    <w:rsid w:val="00DD717A"/>
    <w:rsid w:val="00DF4BCB"/>
    <w:rsid w:val="00DF57D8"/>
    <w:rsid w:val="00DF773D"/>
    <w:rsid w:val="00E057DF"/>
    <w:rsid w:val="00E179F2"/>
    <w:rsid w:val="00E202A0"/>
    <w:rsid w:val="00E209F2"/>
    <w:rsid w:val="00E609B5"/>
    <w:rsid w:val="00E87C0E"/>
    <w:rsid w:val="00EB66B1"/>
    <w:rsid w:val="00EB71B7"/>
    <w:rsid w:val="00EC2C0B"/>
    <w:rsid w:val="00EF4190"/>
    <w:rsid w:val="00F029B4"/>
    <w:rsid w:val="00F07D97"/>
    <w:rsid w:val="00F25F44"/>
    <w:rsid w:val="00F367F1"/>
    <w:rsid w:val="00F419B2"/>
    <w:rsid w:val="00F44602"/>
    <w:rsid w:val="00F6249E"/>
    <w:rsid w:val="00F638BE"/>
    <w:rsid w:val="00F76E92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37A7C"/>
  <w15:docId w15:val="{E2351A46-EFF1-4E92-A2A9-DB25FCE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20"/>
    <w:pPr>
      <w:spacing w:before="120" w:after="0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0985"/>
    <w:pPr>
      <w:keepNext/>
      <w:keepLines/>
      <w:outlineLvl w:val="0"/>
    </w:pPr>
    <w:rPr>
      <w:rFonts w:eastAsiaTheme="majorEastAsia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0118"/>
    <w:pPr>
      <w:keepNext/>
      <w:keepLines/>
      <w:spacing w:before="240" w:after="120" w:line="240" w:lineRule="auto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0985"/>
    <w:rPr>
      <w:rFonts w:eastAsiaTheme="majorEastAsia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0118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Cornock\Documents\Custom%20Office%20Templates\Online%20CPD%20FL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B8F7-2846-4391-B891-E55CD52C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1A499-9FB7-4C4C-8591-765FC1CE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6F98A-3A35-4221-A9B0-F7F74DC1370C}">
  <ds:schemaRefs>
    <ds:schemaRef ds:uri="http://purl.org/dc/elements/1.1/"/>
    <ds:schemaRef ds:uri="http://schemas.microsoft.com/office/2006/metadata/properties"/>
    <ds:schemaRef ds:uri="593f91e3-ac3f-4e10-8b1f-0696a7f1f8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056E08-60FE-47E9-AAC8-5395849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CPD FL A4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Cornock</dc:creator>
  <cp:lastModifiedBy>Mears, James</cp:lastModifiedBy>
  <cp:revision>2</cp:revision>
  <cp:lastPrinted>2016-05-29T10:17:00Z</cp:lastPrinted>
  <dcterms:created xsi:type="dcterms:W3CDTF">2021-01-18T08:46:00Z</dcterms:created>
  <dcterms:modified xsi:type="dcterms:W3CDTF">2021-01-18T08:46:00Z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